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EB7EA" w14:textId="460AB70E" w:rsidR="00131441" w:rsidRPr="009F4FC7" w:rsidRDefault="009F4FC7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მთაწმინდის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რაიონში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გიგაურის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ქუჩის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გარე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241D5C81" w14:textId="77777777" w:rsidR="009F4FC7" w:rsidRPr="009F4FC7" w:rsidRDefault="009F4FC7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633CFF4C" w:rsidR="007D73CE" w:rsidRPr="009F4FC7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9F4F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9F4FC7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9F4FC7">
        <w:rPr>
          <w:rFonts w:asciiTheme="minorHAnsi" w:hAnsiTheme="minorHAnsi" w:cstheme="minorHAnsi"/>
          <w:b/>
          <w:sz w:val="20"/>
          <w:szCs w:val="20"/>
          <w:lang w:val="ka-GE"/>
        </w:rPr>
        <w:t>40</w:t>
      </w:r>
      <w:r w:rsidR="007778CE" w:rsidRPr="009F4FC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9F4FC7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9F4FC7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9F4FC7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9F4FC7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9F4FC7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9F4FC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9F4FC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9F4FC7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9F4FC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9F4FC7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9F4FC7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9F4FC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9F4FC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9F4FC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9F4FC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9F4FC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9F4FC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9F4FC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9F4FC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9F4FC7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F4FC7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9F4FC7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1D58591B" w14:textId="77777777" w:rsidR="009F4FC7" w:rsidRPr="009F4FC7" w:rsidRDefault="009F4FC7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მთაწმინდის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რაიონში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გიგაურის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ქუჩის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გარე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9F4FC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EDA7DF3" w:rsidR="00A50438" w:rsidRPr="009F4FC7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9F4F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9F4FC7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9F4FC7">
        <w:rPr>
          <w:rFonts w:asciiTheme="minorHAnsi" w:hAnsiTheme="minorHAnsi" w:cstheme="minorHAnsi"/>
          <w:b/>
          <w:sz w:val="20"/>
          <w:szCs w:val="20"/>
        </w:rPr>
        <w:t>40</w:t>
      </w:r>
      <w:r w:rsidR="007778CE" w:rsidRPr="009F4FC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9F4FC7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9F4FC7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9F4FC7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9F4FC7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419DB651" w:rsidR="00677E39" w:rsidRPr="009F4FC7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9F4FC7" w:rsidRPr="009F4FC7">
        <w:rPr>
          <w:rFonts w:asciiTheme="minorHAnsi" w:hAnsiTheme="minorHAnsi" w:cstheme="minorHAnsi"/>
          <w:b/>
          <w:sz w:val="20"/>
          <w:szCs w:val="20"/>
        </w:rPr>
        <w:t>40</w:t>
      </w:r>
      <w:r w:rsidR="00DE47CF" w:rsidRPr="009F4FC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9F4FC7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9F4FC7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lang w:val="ka-GE"/>
        </w:rPr>
        <w:t>მთაწმინდის</w:t>
      </w:r>
      <w:r w:rsidR="009F4FC7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lang w:val="ka-GE"/>
        </w:rPr>
        <w:t>რაიონში</w:t>
      </w:r>
      <w:r w:rsidR="009F4FC7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lang w:val="ka-GE"/>
        </w:rPr>
        <w:t>გიგაურის</w:t>
      </w:r>
      <w:r w:rsidR="009F4FC7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lang w:val="ka-GE"/>
        </w:rPr>
        <w:t>ქუჩის</w:t>
      </w:r>
      <w:r w:rsidR="009F4FC7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9F4FC7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lang w:val="ka-GE"/>
        </w:rPr>
        <w:t>გარე</w:t>
      </w:r>
      <w:r w:rsidR="009F4FC7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9F4FC7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9F4FC7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9F4FC7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9F4FC7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9F4FC7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F4FC7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F4FC7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F4FC7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F4FC7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F4FC7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9F4FC7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F4FC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F4FC7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F4FC7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F4FC7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F4FC7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9F4FC7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F4FC7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9F4FC7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9F4FC7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9F4FC7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F4FC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F4FC7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F4FC7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9F4FC7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9F4FC7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3D7CB314" w:rsidR="005C14A4" w:rsidRPr="009F4FC7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9F4FC7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9F4FC7">
        <w:rPr>
          <w:rFonts w:asciiTheme="minorHAnsi" w:hAnsiTheme="minorHAnsi" w:cstheme="minorHAnsi"/>
          <w:b/>
          <w:sz w:val="20"/>
          <w:szCs w:val="20"/>
          <w:lang w:val="ka-GE"/>
        </w:rPr>
        <w:t>40</w:t>
      </w:r>
      <w:r w:rsidR="007778CE" w:rsidRPr="009F4FC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9F4FC7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9F4FC7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9F4FC7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9F4FC7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40459FA7" w:rsidR="00D712F9" w:rsidRPr="009F4FC7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9F4FC7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9F4FC7"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მთაწმინდის</w:t>
      </w:r>
      <w:r w:rsidR="009F4FC7"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რაიონში</w:t>
      </w:r>
      <w:r w:rsidR="009F4FC7"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გიგაურის</w:t>
      </w:r>
      <w:r w:rsidR="009F4FC7"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ქუჩის</w:t>
      </w:r>
      <w:r w:rsidR="009F4FC7"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9F4FC7"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გარე</w:t>
      </w:r>
      <w:r w:rsidR="009F4FC7"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9F4FC7"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9F4FC7"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9F4FC7"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F4FC7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9F4FC7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9F4FC7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ფასები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უნდა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იყოს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9F4FC7">
        <w:rPr>
          <w:rFonts w:ascii="Sylfaen" w:hAnsi="Sylfaen" w:cs="Sylfaen"/>
          <w:sz w:val="20"/>
          <w:szCs w:val="20"/>
          <w:lang w:val="ka-GE"/>
        </w:rPr>
        <w:t>ში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9F4FC7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9F4FC7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F4FC7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9F4FC7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F4FC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F4FC7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F4FC7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9F4FC7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F4FC7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F4FC7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bookmarkStart w:id="0" w:name="_GoBack"/>
      <w:bookmarkEnd w:id="0"/>
    </w:p>
    <w:p w14:paraId="380431E5" w14:textId="77777777" w:rsidR="00B47D4C" w:rsidRPr="009F4FC7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44E9B853" w:rsidR="00D712F9" w:rsidRPr="009F4FC7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E6C1E">
        <w:rPr>
          <w:rFonts w:asciiTheme="minorHAnsi" w:hAnsiTheme="minorHAnsi" w:cstheme="minorHAnsi"/>
          <w:b/>
          <w:sz w:val="20"/>
          <w:szCs w:val="20"/>
          <w:lang w:val="ka-GE"/>
        </w:rPr>
        <w:t>24</w:t>
      </w:r>
      <w:r w:rsidR="00131441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9F4FC7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="00131441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131441" w:rsidRPr="009F4FC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9F4FC7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F4FC7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F4FC7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9F4FC7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F4FC7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9F4FC7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F4FC7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F4FC7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9F4FC7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F4FC7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9F4FC7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9F4FC7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9F4FC7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9F4FC7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F4FC7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F4FC7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F4FC7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9F4FC7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F4FC7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F4FC7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9F4FC7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F4FC7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F4FC7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9F4FC7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9F4FC7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სრული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F4FC7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sz w:val="20"/>
          <w:szCs w:val="20"/>
          <w:lang w:val="ka-GE"/>
        </w:rPr>
        <w:t>ელ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F4FC7">
        <w:rPr>
          <w:rFonts w:ascii="Sylfaen" w:hAnsi="Sylfaen" w:cs="Sylfaen"/>
          <w:sz w:val="20"/>
          <w:szCs w:val="20"/>
          <w:lang w:val="ka-GE"/>
        </w:rPr>
        <w:t>ფოსტა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9F4FC7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ნომერი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9F4FC7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თარიღი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9F4FC7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9F4FC7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9F4FC7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9F4FC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9F4FC7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9F4FC7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9F4FC7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ფასები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9F4FC7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F4FC7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F4FC7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9F4FC7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F4FC7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9F4FC7">
        <w:rPr>
          <w:rFonts w:ascii="Sylfaen" w:hAnsi="Sylfaen" w:cs="Sylfaen"/>
          <w:sz w:val="20"/>
          <w:szCs w:val="20"/>
          <w:lang w:val="ka-GE"/>
        </w:rPr>
        <w:t>ა</w:t>
      </w:r>
      <w:r w:rsidRPr="009F4FC7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9F4FC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9F4FC7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9F4FC7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9F4FC7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9F4FC7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პირი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17F90831" w14:textId="77777777" w:rsidR="00131441" w:rsidRPr="009F4FC7" w:rsidRDefault="00131441" w:rsidP="0013144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დავით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ქურდიანი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sz w:val="20"/>
          <w:szCs w:val="20"/>
          <w:lang w:val="ka-GE"/>
        </w:rPr>
        <w:t>მობ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: +995 591 10 15 09, E-mail: </w:t>
      </w:r>
      <w:hyperlink r:id="rId9" w:history="1">
        <w:r w:rsidRPr="009F4FC7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dkurdiani@gwp.ge</w:t>
        </w:r>
      </w:hyperlink>
    </w:p>
    <w:p w14:paraId="47BC03FC" w14:textId="77777777" w:rsidR="00131441" w:rsidRPr="009F4FC7" w:rsidRDefault="00131441" w:rsidP="0013144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eastAsia="Calibri" w:hAnsi="Sylfaen" w:cs="Sylfaen"/>
          <w:sz w:val="20"/>
          <w:szCs w:val="20"/>
        </w:rPr>
        <w:t>გიორგი</w:t>
      </w:r>
      <w:r w:rsidRPr="009F4FC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F4FC7">
        <w:rPr>
          <w:rFonts w:ascii="Sylfaen" w:eastAsia="Calibri" w:hAnsi="Sylfaen" w:cs="Sylfaen"/>
          <w:sz w:val="20"/>
          <w:szCs w:val="20"/>
        </w:rPr>
        <w:t>ვეშაპიძე</w:t>
      </w:r>
      <w:r w:rsidRPr="009F4FC7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9F4FC7">
        <w:rPr>
          <w:rFonts w:ascii="Sylfaen" w:eastAsia="Calibri" w:hAnsi="Sylfaen" w:cs="Sylfaen"/>
          <w:sz w:val="20"/>
          <w:szCs w:val="20"/>
        </w:rPr>
        <w:t>მობ</w:t>
      </w:r>
      <w:r w:rsidRPr="009F4FC7">
        <w:rPr>
          <w:rFonts w:asciiTheme="minorHAnsi" w:eastAsia="Calibri" w:hAnsiTheme="minorHAnsi" w:cstheme="minorHAnsi"/>
          <w:sz w:val="20"/>
          <w:szCs w:val="20"/>
        </w:rPr>
        <w:t xml:space="preserve">: +995 595 33 93 30, </w:t>
      </w:r>
      <w:r w:rsidRPr="009F4FC7">
        <w:rPr>
          <w:rFonts w:asciiTheme="minorHAnsi" w:eastAsia="Calibri" w:hAnsiTheme="minorHAnsi" w:cstheme="minorHAnsi"/>
          <w:sz w:val="20"/>
          <w:szCs w:val="20"/>
          <w:lang w:val="ka-GE"/>
        </w:rPr>
        <w:t>E-mail:</w:t>
      </w:r>
      <w:r w:rsidRPr="009F4FC7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gveshapidze@gwp.ge</w:t>
      </w:r>
    </w:p>
    <w:p w14:paraId="5A5C5CF0" w14:textId="77777777" w:rsidR="00E41656" w:rsidRPr="009F4FC7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9F4FC7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9F4FC7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9F4FC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პირი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F4FC7">
        <w:rPr>
          <w:rFonts w:ascii="Sylfaen" w:hAnsi="Sylfaen" w:cs="Sylfaen"/>
          <w:sz w:val="20"/>
          <w:szCs w:val="20"/>
          <w:lang w:val="ka-GE"/>
        </w:rPr>
        <w:t>ნინო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9F4FC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მის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F4FC7">
        <w:rPr>
          <w:rFonts w:ascii="Sylfaen" w:hAnsi="Sylfaen" w:cs="Sylfaen"/>
          <w:sz w:val="20"/>
          <w:szCs w:val="20"/>
          <w:lang w:val="ka-GE"/>
        </w:rPr>
        <w:t>ქ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F4FC7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F4FC7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9F4FC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ელ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F4FC7">
        <w:rPr>
          <w:rFonts w:ascii="Sylfaen" w:hAnsi="Sylfaen" w:cs="Sylfaen"/>
          <w:sz w:val="20"/>
          <w:szCs w:val="20"/>
          <w:lang w:val="ka-GE"/>
        </w:rPr>
        <w:t>ფოსტა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9F4FC7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9F4FC7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9F4FC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ტელ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9F4FC7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9F4FC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9F4FC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პირი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F4FC7">
        <w:rPr>
          <w:rFonts w:ascii="Sylfaen" w:hAnsi="Sylfaen" w:cs="Sylfaen"/>
          <w:sz w:val="20"/>
          <w:szCs w:val="20"/>
          <w:lang w:val="ka-GE"/>
        </w:rPr>
        <w:t>ირაკლი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9F4FC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მის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F4FC7">
        <w:rPr>
          <w:rFonts w:ascii="Sylfaen" w:hAnsi="Sylfaen" w:cs="Sylfaen"/>
          <w:sz w:val="20"/>
          <w:szCs w:val="20"/>
          <w:lang w:val="ka-GE"/>
        </w:rPr>
        <w:t>ქ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F4FC7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F4FC7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9F4FC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ელ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F4FC7">
        <w:rPr>
          <w:rFonts w:ascii="Sylfaen" w:hAnsi="Sylfaen" w:cs="Sylfaen"/>
          <w:sz w:val="20"/>
          <w:szCs w:val="20"/>
          <w:lang w:val="ka-GE"/>
        </w:rPr>
        <w:t>ფოსტა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9F4FC7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9F4FC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ტელ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9F4FC7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9F4FC7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9F4FC7">
        <w:rPr>
          <w:rFonts w:ascii="Sylfaen" w:hAnsi="Sylfaen" w:cs="Sylfaen"/>
          <w:b/>
          <w:sz w:val="20"/>
          <w:szCs w:val="20"/>
        </w:rPr>
        <w:t>შენიშვნა</w:t>
      </w:r>
      <w:r w:rsidRPr="009F4FC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9F4FC7">
        <w:rPr>
          <w:rFonts w:ascii="Sylfaen" w:hAnsi="Sylfaen" w:cs="Sylfaen"/>
          <w:sz w:val="20"/>
          <w:szCs w:val="20"/>
        </w:rPr>
        <w:t>ნებისმიერი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სხვა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ინფორმაცია</w:t>
      </w:r>
      <w:r w:rsidRPr="009F4FC7">
        <w:rPr>
          <w:rFonts w:asciiTheme="minorHAnsi" w:hAnsiTheme="minorHAnsi" w:cstheme="minorHAnsi"/>
          <w:sz w:val="20"/>
          <w:szCs w:val="20"/>
        </w:rPr>
        <w:t xml:space="preserve">, </w:t>
      </w:r>
      <w:r w:rsidRPr="009F4FC7">
        <w:rPr>
          <w:rFonts w:ascii="Sylfaen" w:hAnsi="Sylfaen" w:cs="Sylfaen"/>
          <w:sz w:val="20"/>
          <w:szCs w:val="20"/>
        </w:rPr>
        <w:t>მოპოვებული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სხვა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გზით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არ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იქნება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ოფიციალური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და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არ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წარმოშობს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არავითარ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ვალდებულებას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შპს</w:t>
      </w:r>
      <w:r w:rsidRPr="009F4FC7">
        <w:rPr>
          <w:rFonts w:asciiTheme="minorHAnsi" w:hAnsiTheme="minorHAnsi" w:cstheme="minorHAnsi"/>
          <w:sz w:val="20"/>
          <w:szCs w:val="20"/>
        </w:rPr>
        <w:t xml:space="preserve"> „</w:t>
      </w:r>
      <w:r w:rsidRPr="009F4FC7">
        <w:rPr>
          <w:rFonts w:ascii="Sylfaen" w:hAnsi="Sylfaen" w:cs="Sylfaen"/>
          <w:sz w:val="20"/>
          <w:szCs w:val="20"/>
        </w:rPr>
        <w:t>ჯორჯიან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უოთერ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ენდ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ფაუერის</w:t>
      </w:r>
      <w:r w:rsidRPr="009F4FC7">
        <w:rPr>
          <w:rFonts w:asciiTheme="minorHAnsi" w:hAnsiTheme="minorHAnsi" w:cstheme="minorHAnsi"/>
          <w:sz w:val="20"/>
          <w:szCs w:val="20"/>
        </w:rPr>
        <w:t xml:space="preserve">“ </w:t>
      </w:r>
      <w:r w:rsidRPr="009F4FC7">
        <w:rPr>
          <w:rFonts w:ascii="Sylfaen" w:hAnsi="Sylfaen" w:cs="Sylfaen"/>
          <w:sz w:val="20"/>
          <w:szCs w:val="20"/>
        </w:rPr>
        <w:t>მხრიდან</w:t>
      </w:r>
      <w:r w:rsidRPr="009F4FC7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9F4FC7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9F4FC7">
        <w:rPr>
          <w:rFonts w:ascii="Sylfaen" w:hAnsi="Sylfaen" w:cs="Sylfaen"/>
          <w:sz w:val="20"/>
          <w:szCs w:val="20"/>
        </w:rPr>
        <w:t>განმარტებებზე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პასუხი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ყველა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მონაწილეს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გაეგზავნება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ელექტრონული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ფოსტის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საშუალებით</w:t>
      </w:r>
      <w:r w:rsidRPr="009F4FC7">
        <w:rPr>
          <w:rFonts w:asciiTheme="minorHAnsi" w:hAnsiTheme="minorHAnsi" w:cstheme="minorHAnsi"/>
          <w:sz w:val="20"/>
          <w:szCs w:val="20"/>
        </w:rPr>
        <w:t xml:space="preserve">, </w:t>
      </w:r>
      <w:r w:rsidRPr="009F4FC7">
        <w:rPr>
          <w:rFonts w:ascii="Sylfaen" w:hAnsi="Sylfaen" w:cs="Sylfaen"/>
          <w:sz w:val="20"/>
          <w:szCs w:val="20"/>
        </w:rPr>
        <w:t>შესაბამისად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ყველა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მონაწილეს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უნდა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გააჩნდეს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მოქმედი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ელექტრონული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ფოსტის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მისამართი</w:t>
      </w:r>
      <w:r w:rsidRPr="009F4FC7">
        <w:rPr>
          <w:rFonts w:asciiTheme="minorHAnsi" w:hAnsiTheme="minorHAnsi" w:cstheme="minorHAnsi"/>
          <w:sz w:val="20"/>
          <w:szCs w:val="20"/>
        </w:rPr>
        <w:t xml:space="preserve">, </w:t>
      </w:r>
      <w:r w:rsidRPr="009F4FC7">
        <w:rPr>
          <w:rFonts w:ascii="Sylfaen" w:hAnsi="Sylfaen" w:cs="Sylfaen"/>
          <w:sz w:val="20"/>
          <w:szCs w:val="20"/>
        </w:rPr>
        <w:t>რომელიც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შემოწმდება</w:t>
      </w:r>
      <w:r w:rsidRPr="009F4FC7">
        <w:rPr>
          <w:rFonts w:asciiTheme="minorHAnsi" w:hAnsiTheme="minorHAnsi" w:cstheme="minorHAnsi"/>
          <w:sz w:val="20"/>
          <w:szCs w:val="20"/>
        </w:rPr>
        <w:t xml:space="preserve"> </w:t>
      </w:r>
      <w:r w:rsidRPr="009F4FC7">
        <w:rPr>
          <w:rFonts w:ascii="Sylfaen" w:hAnsi="Sylfaen" w:cs="Sylfaen"/>
          <w:sz w:val="20"/>
          <w:szCs w:val="20"/>
        </w:rPr>
        <w:t>რეგულარულად</w:t>
      </w:r>
      <w:r w:rsidRPr="009F4FC7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9F4FC7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9F4FC7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9F4FC7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არ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უნდა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იყოს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9F4FC7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9F4FC7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9F4FC7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9F4FC7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მხოლოდ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ფასები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უნდა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ამ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ყველა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ხარჯსა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F4FC7">
        <w:rPr>
          <w:rFonts w:ascii="Sylfaen" w:hAnsi="Sylfaen" w:cs="Sylfaen"/>
          <w:sz w:val="20"/>
          <w:szCs w:val="20"/>
          <w:lang w:val="ka-GE"/>
        </w:rPr>
        <w:t>მათ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შორის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დღგ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9F4FC7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მიერ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ძალაში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უნდა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იყოს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9F4FC7">
        <w:rPr>
          <w:rFonts w:asciiTheme="minorHAnsi" w:hAnsiTheme="minorHAnsi" w:cstheme="minorHAnsi"/>
          <w:sz w:val="20"/>
          <w:szCs w:val="20"/>
        </w:rPr>
        <w:t>9</w:t>
      </w:r>
      <w:r w:rsidR="00B5452A" w:rsidRPr="009F4FC7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9F4FC7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9F4FC7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9F4FC7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9F4FC7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9F4FC7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დღის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9F4FC7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უნდა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იყოს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9F4FC7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F4FC7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sz w:val="20"/>
          <w:szCs w:val="20"/>
          <w:lang w:val="ka-GE"/>
        </w:rPr>
        <w:t>თავის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ერთად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უნდა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9F4FC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9F4FC7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შპს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F4FC7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უოთერ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ენდ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ფაუერი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F4FC7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თვითონ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ვადა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sz w:val="20"/>
          <w:szCs w:val="20"/>
          <w:lang w:val="ka-GE"/>
        </w:rPr>
        <w:t>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მისი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ეტაპზე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F4FC7">
        <w:rPr>
          <w:rFonts w:ascii="Sylfaen" w:hAnsi="Sylfaen" w:cs="Sylfaen"/>
          <w:sz w:val="20"/>
          <w:szCs w:val="20"/>
          <w:lang w:val="ka-GE"/>
        </w:rPr>
        <w:t>რაც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9F4FC7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იმ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ფორმით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sz w:val="20"/>
          <w:szCs w:val="20"/>
          <w:lang w:val="ka-GE"/>
        </w:rPr>
        <w:t>რა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გახდა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sz w:val="20"/>
          <w:szCs w:val="20"/>
          <w:lang w:val="ka-GE"/>
        </w:rPr>
        <w:t>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მისი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ეტაპზე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9F4FC7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შპს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F4FC7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უოთერ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ენდ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ფაუერი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F4FC7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ყველა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F4FC7">
        <w:rPr>
          <w:rFonts w:ascii="Sylfaen" w:hAnsi="Sylfaen" w:cs="Sylfaen"/>
          <w:sz w:val="20"/>
          <w:szCs w:val="20"/>
          <w:lang w:val="ka-GE"/>
        </w:rPr>
        <w:t>შპს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F4FC7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უოთერ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ენდ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ფაუერი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F4FC7">
        <w:rPr>
          <w:rFonts w:ascii="Sylfaen" w:hAnsi="Sylfaen" w:cs="Sylfaen"/>
          <w:sz w:val="20"/>
          <w:szCs w:val="20"/>
          <w:lang w:val="ka-GE"/>
        </w:rPr>
        <w:t>არ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არის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მისცეს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ახსნა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9F4FC7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9F4FC7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შპს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F4FC7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უოთერ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ენდ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ფაუერი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F4FC7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9F4FC7">
        <w:rPr>
          <w:rFonts w:ascii="Sylfaen" w:hAnsi="Sylfaen" w:cs="Sylfaen"/>
          <w:sz w:val="20"/>
          <w:szCs w:val="20"/>
          <w:lang w:val="ka-GE"/>
        </w:rPr>
        <w:t>ე</w:t>
      </w:r>
      <w:r w:rsidRPr="009F4FC7">
        <w:rPr>
          <w:rFonts w:ascii="Sylfaen" w:hAnsi="Sylfaen" w:cs="Sylfaen"/>
          <w:sz w:val="20"/>
          <w:szCs w:val="20"/>
          <w:lang w:val="ka-GE"/>
        </w:rPr>
        <w:t>ბული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სახის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sz w:val="20"/>
          <w:szCs w:val="20"/>
          <w:lang w:val="ka-GE"/>
        </w:rPr>
        <w:t>ასევე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მისი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F4FC7">
        <w:rPr>
          <w:rFonts w:ascii="Sylfaen" w:hAnsi="Sylfaen" w:cs="Sylfaen"/>
          <w:sz w:val="20"/>
          <w:szCs w:val="20"/>
          <w:lang w:val="ka-GE"/>
        </w:rPr>
        <w:t>იმ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sz w:val="20"/>
          <w:szCs w:val="20"/>
          <w:lang w:val="ka-GE"/>
        </w:rPr>
        <w:t>თუ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sz w:val="20"/>
          <w:szCs w:val="20"/>
          <w:lang w:val="ka-GE"/>
        </w:rPr>
        <w:t>რომ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არ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იქნება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9F4FC7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9F4FC7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9F4FC7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9F4FC7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F4FC7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უნაღდო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სრულად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ან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9F4FC7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9F4FC7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9F4FC7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9F4FC7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9F4FC7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9F4FC7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9F4FC7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9F4FC7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9F4FC7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F4FC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9F4FC7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F4FC7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F4FC7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9F4FC7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9F4FC7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9F4FC7">
        <w:rPr>
          <w:rFonts w:ascii="Sylfaen" w:hAnsi="Sylfaen" w:cs="Sylfaen"/>
          <w:sz w:val="20"/>
          <w:szCs w:val="20"/>
          <w:lang w:val="ka-GE"/>
        </w:rPr>
        <w:t>თ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9F4FC7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9F4FC7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9F4F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9F4FC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9F4FC7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9F4FC7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9F4FC7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9F4FC7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F4FC7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F4FC7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F4FC7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9F4FC7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9F4FC7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9F4FC7">
        <w:rPr>
          <w:rFonts w:asciiTheme="minorHAnsi" w:hAnsiTheme="minorHAnsi" w:cstheme="minorHAnsi"/>
          <w:b/>
          <w:sz w:val="20"/>
          <w:szCs w:val="20"/>
        </w:rPr>
        <w:t>)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9F4FC7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9F4FC7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9F4FC7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F4FC7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F4FC7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F4FC7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9F4FC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9F4FC7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9F4FC7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9F4FC7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9F4FC7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9F4FC7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9F4FC7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9F4FC7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9F4FC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9F4FC7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lastRenderedPageBreak/>
        <w:t>სრულად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F4FC7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9F4FC7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F4FC7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F4FC7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F4FC7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F4FC7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F4FC7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F4FC7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F4FC7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F4FC7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F4FC7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9F4FC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9F4FC7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F4FC7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F4FC7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9F4FC7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9F4FC7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9F4FC7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F4FC7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9F4FC7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9F4FC7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9F4FC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9F4FC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9F4FC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9F4FC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9F4FC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9F4FC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9F4FC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9F4FC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9F4FC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9F4FC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9F4FC7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9F4FC7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9F4FC7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9F4FC7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9F4FC7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F4FC7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9F4FC7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F4FC7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9F4FC7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F4FC7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9F4FC7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F4FC7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9F4FC7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F4FC7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F4FC7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9F4FC7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F4FC7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F4FC7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9F4FC7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9F4FC7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9F4FC7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9F4FC7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9F4F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9F4FC7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9F4FC7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9F4FC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9F4FC7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9F4FC7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9F4FC7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9F4FC7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9F4FC7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9F4FC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9F4FC7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9F4FC7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9F4FC7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9F4FC7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F4FC7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F4FC7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9F4FC7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F4FC7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F4FC7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F4FC7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F4FC7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9F4FC7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F4FC7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9F4FC7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F4FC7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9F4FC7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9F4FC7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9F4FC7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9F4FC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9F4FC7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9F4FC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9F4FC7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9F4FC7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9F4FC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F4FC7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9F4FC7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F4FC7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9F4FC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9F4FC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9F4FC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9F4FC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9F4FC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9F4FC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9F4FC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9F4FC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9F4FC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F4FC7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9F4FC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9F4FC7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9F4FC7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9F4FC7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9F4FC7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9F4FC7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9F4FC7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9F4FC7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9F4FC7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9F4FC7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F4FC7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9F4FC7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F4FC7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9F4FC7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F4FC7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9F4FC7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F4FC7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9F4FC7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9F4FC7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9F4FC7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9F4FC7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9F4FC7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F4FC7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9F4FC7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9F4FC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9F4FC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9F4FC7" w:rsidSect="006C1436">
      <w:headerReference w:type="default" r:id="rId12"/>
      <w:footerReference w:type="default" r:id="rId13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2A68A" w14:textId="77777777" w:rsidR="00AC2BF3" w:rsidRDefault="00AC2BF3" w:rsidP="007902EA">
      <w:pPr>
        <w:spacing w:after="0" w:line="240" w:lineRule="auto"/>
      </w:pPr>
      <w:r>
        <w:separator/>
      </w:r>
    </w:p>
  </w:endnote>
  <w:endnote w:type="continuationSeparator" w:id="0">
    <w:p w14:paraId="3E18AEC1" w14:textId="77777777" w:rsidR="00AC2BF3" w:rsidRDefault="00AC2BF3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5BD98D0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9A9B7" w14:textId="77777777" w:rsidR="00AC2BF3" w:rsidRDefault="00AC2BF3" w:rsidP="007902EA">
      <w:pPr>
        <w:spacing w:after="0" w:line="240" w:lineRule="auto"/>
      </w:pPr>
      <w:r>
        <w:separator/>
      </w:r>
    </w:p>
  </w:footnote>
  <w:footnote w:type="continuationSeparator" w:id="0">
    <w:p w14:paraId="1AFC4BFF" w14:textId="77777777" w:rsidR="00AC2BF3" w:rsidRDefault="00AC2BF3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AE1B7" w14:textId="77777777" w:rsidR="009F4FC7" w:rsidRPr="009F4FC7" w:rsidRDefault="00362398" w:rsidP="009F4FC7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9F4FC7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მთაწმინდის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რაიონში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გიგაურის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ქუჩის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წყალარინების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გარე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F4FC7" w:rsidRPr="009F4FC7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  <w:r w:rsidR="009F4FC7" w:rsidRPr="009F4FC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</w:p>
  <w:p w14:paraId="2405FA22" w14:textId="5ABBA23F" w:rsidR="00362398" w:rsidRPr="009F4FC7" w:rsidRDefault="00362398" w:rsidP="009F4FC7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9F4FC7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9F4FC7">
      <w:rPr>
        <w:rFonts w:asciiTheme="minorHAnsi" w:hAnsiTheme="minorHAnsi" w:cstheme="minorHAnsi"/>
        <w:b/>
        <w:sz w:val="20"/>
        <w:szCs w:val="20"/>
      </w:rPr>
      <w:t xml:space="preserve"> </w:t>
    </w:r>
    <w:r w:rsidRPr="009F4FC7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9F4FC7" w:rsidRPr="009F4FC7">
      <w:rPr>
        <w:rFonts w:asciiTheme="minorHAnsi" w:hAnsiTheme="minorHAnsi" w:cstheme="minorHAnsi"/>
        <w:b/>
        <w:sz w:val="20"/>
        <w:szCs w:val="20"/>
        <w:lang w:val="ka-GE"/>
      </w:rPr>
      <w:t>40</w:t>
    </w:r>
    <w:r w:rsidRPr="009F4FC7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9F4FC7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9F4FC7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E6C1E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khvadagadze@gwp.g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kurdiani@gwp.ge" TargetMode="External"/><Relationship Id="rId10" Type="http://schemas.openxmlformats.org/officeDocument/2006/relationships/hyperlink" Target="mailto:ndzidziguri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4A7FA254-2585-FC45-A928-10670CB6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988</Words>
  <Characters>5633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159</cp:revision>
  <cp:lastPrinted>2015-07-27T06:36:00Z</cp:lastPrinted>
  <dcterms:created xsi:type="dcterms:W3CDTF">2017-11-13T09:28:00Z</dcterms:created>
  <dcterms:modified xsi:type="dcterms:W3CDTF">2019-05-17T12:12:00Z</dcterms:modified>
</cp:coreProperties>
</file>